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2174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sprawiedliwego, Szuka sposobu, by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sprawiedliwego, Szuka sposobu, aby go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czyha na sprawiedliwego i szuka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niepobożny sprawiedliwego, i szuka jakoby go zabił;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grzesznik sprawiedliwego i szuka go umorzyć.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Występny czatuje na sprawiedliwego i usiłuje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 I szuka sposobu,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czyha na sprawiedliwego i usiłuje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czatuje na sprawiedliwego i usiłuje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czyha na sprawiedliwego i szuka [sposobności], by go życia pozbawić.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czyha na sprawiedliwego i pragnie zadać mu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czatuje na prawego i usiłuje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2024-06-01T10:29:13Z</dcterms:modified>
</cp:coreProperties>
</file>