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go, JAHWE, wzmocnisz złożonego niemocą I całkowicie przywrócisz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uzdrów moją duszę, bo zgrzeszyłem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posili na łożu niemocy jego; wszystko leżenie jego odmieni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niech wspomoże na łożu niemocy jego, wszytkę pościel jego sprzewracałeś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pokrzepi na łożu boleści, podczas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pokrzepi go na łożu boleści; W chorobie jego odwróci wszystkie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 – Ty poprawisz w czasie choroby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mu pomocy na łożu boleści, w chorobie poprawi mu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boleści. W czas choroby wszelką niemoc jego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слези стали моїм хлібом вдень і вночі коли мені кожного дня говорилося: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wesprze na łożu boleści; w jego chorobie odmieni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”JAHWE, okaż mi łaskę. Racz uzdrowić mą duszę, bo zgrzeszyłem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2024-05-30T04:54:58Z</dcterms:modified>
</cp:coreProperties>
</file>