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1"/>
        <w:gridCol w:w="57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Pokrop mnie hizopem,* a będę oczyszczony;** Obmyj mnie, a stanę się bielszy niż śnieg.***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Pokrop mnie hizopem, a będę oczyszczony; Obmyj mnie, a stanę się bielszy niż śnieg.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swe oblicze od moich grzechów i zgładź wszystkie moje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Oczyść mię, isopem, a oczyszczon będę; omyj mię, a nad śnieg wybielony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Pokropisz mię hizopem, a będę oczyściony, omyjesz mię, a będę nad śnieg wybielony.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Pokrop mnie hizopem, a stanę się czysty, obmyj mnie, a nad śnieg wybieleję.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Pokrop mnie hizopem, a będę oczyszczony; Obmyj mnie, a ponad śnieg bielszy się stanę.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Pokrop mnie hizopem, a będę czysty, oczyść mnie, a stanę się bielszy od śniegu.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Pokrop mnie hizopem, abym stał się czysty, obmyj mnie, bym nad śnieg był bielszy.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Pokrop mnie hizopem, a będę oczyszczony, obmyj mnie, a ponad śnieg bielszy się stanę!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чоловік, який не поклав Бога за свого помічника, але надіявся на множество свого багацтва і скріпився у свому безглузді.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Rozgrzesz mnie hizopem, a będę czysty; obmyj mnie, a będę bielszy od śniegu.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Zakryj swe oblicze przed mymi grzechami i wymaż wszystkie moje przewinienia.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12:22&lt;/x&gt;; &lt;x&gt;30 4:4&lt;/x&gt;; &lt;x&gt;30 14:49&lt;/x&gt;; &lt;x&gt;40 19:6&lt;/x&gt;; &lt;x&gt;110 4:33&lt;/x&gt;; &lt;x&gt;500 19:29&lt;/x&gt;; &lt;x&gt;650 9:19&lt;/x&gt;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36:25&lt;/x&gt;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2024-05-29T07:04:33Z</dcterms:modified>
</cp:coreProperties>
</file>