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Bóg! Jego łaska wyjdzie mi naprzeciw, Bóg ukaże mi moich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Bóg! On ześle mi swoją łaskę, Bóg upokorzy moich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zabijaj ich, aby mój lud nie zapomniał,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rozprosz ich swoją mocą i powal, o Panie, nasza tarczo.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miłosierny uprzedzi mię; Bóg mi da oglądać pomstę nad nieprzyjaciółmi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mój, miłosierdzie jego uprzedzi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Bóg wychodzi mi naprzeciw, Bóg sprawia, że mogę patrzeć na [klęskę]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wyświadczy mi łaskę swoją, Bóg ukaże mi klęskę wrogów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wyjdzie mi naprzeciw w swej łaskawości, Bóg pokaże mi klęskę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swej łaskawości wyjdzie mi naprzeciw; Bóg mój ukaże mi klęskę oszczerców.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łaskawy przyjdzie mi z pomocą, Bóg pozwoli mi napawać się widokiem [upadku]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мене поведе до укріпленого міста? Хто мене поведе до Ідумеї?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litościwy Bóg mnie poprzedza; Bóg pozwoli mi oglądać pomstę nad moimi prześladowcami.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ich, żeby mój lud nie zapomniał. Swoją energią życiową spraw, by się tułali, i powal ich, nasza tarczo,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2024-05-24T03:16:21Z</dcterms:modified>
</cp:coreProperties>
</file>