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zawstydzą się i bardzo przestraszą; Zawrócą, nagle się zawstydzą!*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wrogów ogarnie rozczarowanie i groza; Będą musieli zawrócić, zaskoczy ich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wszyscy moi wrogowie zawstydzą i bardzo zatrwożą, niech odstąpią i niech się zaraz 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zawstydzą i zatrwożą wszyscy wrogowie moi! Zawrócą i zawstydzą się w tej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moi wrogowie się zawstydzą i bardzo zatrwożą, i pohańbieni niech od razu uciekną!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niech się zawstydzą i bardzo zatrwożą, niech się nawrócą i szybko 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wielce wszyscy moi przeciwnicy, niech zawstydzeni oddalą się spiesznie!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дуже стурбуються всі мої вороги, хай відвернуться і хай завстидаються дуже скоро.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moi wrogowie są wielce zawstydzeni i zatrwożeni; zhańbieni pierzchają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formy cz w. 11 potraktować w sensie jusywnym, to: Niech się zawstydzą wszyscy moi wrogowie, niech się bardzo przestraszą! Niech zawrócą i nagle okryją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2024-05-23T23:51:48Z</dcterms:modified>
</cp:coreProperties>
</file>