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radował się w Bogu, Będzie szczycił się każdy, kto przysięga na Niego,* Usta oszustów natomiast zostaną zamknięte.**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radował się w Bogu; Zaszczyt spotka każdego, kto na Boga składa przysięgę, Oszustom natomiast usta zostaną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niech się raduje w Bogu, niech chlubi się każdy, kto na Niego przysięga, tak niech się zamkną usta mówiących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się radował w Bogu, będzie się chlubił każdy, kto przysięga na niego, Bo usta kłamców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niech się raduje w Bogu, niech się chlubi każdy, kto na niego przysięga, bo usta kłamców zostaną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będzie się radował Bogiem; chlubić się może każdy, kto na Niego przysięga, bo zamkną się usta krzywoprzysięzcy.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wszakże będzie się radował w Bogu; szczycić się będzie każdy, kto na niego przysięga, usta kłamców bowiem będą musiały zamilknąć.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będzie się weselił dzięki Bogu; będzie się chlubił także każdy, kto Mu został zaprzysiężony; a usta kłamców będą zamknięte.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25:18&lt;/x&gt;; &lt;x&gt;230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2024-05-28T08:39:06Z</dcterms:modified>
</cp:coreProperties>
</file>