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swoim sercu tolerował nieprawość, Pan nie wysłuchałby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zważał na nieprawość w swoim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patrzał na nieprawość w sercu mojem, nie wysłuchałby był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patrzał na nieprawość w sercu moim, nie wysłucha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zamierzał nieprawość,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coś niegodziwego w sercu moim, Pan nie byłby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w sercu coś niegodziwego,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planował coś złego,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żywił w sercu niecne zamiary, nie wysłuchałby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niegodziwość w moim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sercu swym rozważałem coś nikczemnego, to JAHWE mnie nie wysłucha.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2024-06-02T06:44:43Z</dcterms:modified>
</cp:coreProperties>
</file>