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zgodnie z Jego sprawiedliwością I śpiewał na cześć imienia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sławił JAHWE, On jest sprawiedliwy, Na cześć Jego imienia będę śpiewał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wielbię Pana za Jego sprawiedliwość, Psalm śpiewam imieniu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spadnie na ciemię jego. Sławić będę Pana według sprawiedliwości jego I opiewać będę imię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za Jego sprawiedliwość, chcę opiewać imię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za Jego sprawiedliwość i będę śpiewał imieniu JAHWE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Jahwe, bo jest sprawiedliwy, będę opiewał Imię Jahwe, [Boga]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Господеві за його справедливістю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WIEKUISTEGO według Jego sprawiedliwości oraz wysławiał Imię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2024-06-02T22:46:06Z</dcterms:modified>
</cp:coreProperties>
</file>