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Wypuściła pędy ku Morzu* I ku Rzece swoje latorośle.**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Wypuściła pędy ku Morzu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ku Rzece swe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zburzyłeś jej ogrodzenie, tak że obrywają ją wszyscy, którzy przechodzą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Rozpuściła latorośle swe aż do morza, i aż do rzeki gałązki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Rozpuściła latorosłki swe aż do morza a gałązki swe aż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 latorośle rozpostarła aż do Morza, a swoje pędy aż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Wypuściła pędy aż do morza, A latorośle swe aż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swoje odgałęzienia aż do morza, a swoje pędy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Rozciągnąłeś jego pędy aż do Morza i aż do Rzeki jego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Rozkrzewiła swe latorośle aż do morza, a pędy swoje aż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мій нарід не послухався мого голосу, й Ізраїль Мене не сприйняв.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Rozniosła swoje rozsady aż do morza, a swoje odrośle aż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zburzyłeś jej kamienne mury i czemu z niej zrywali wszyscy przechodzący drogą?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Morzu… Rzece : chodzi o M. Śródziemne i o Eufrat.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11:24&lt;/x&gt;; &lt;x&gt;110 4:21&lt;/x&gt;; &lt;x&gt;230 72:8&lt;/x&gt;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2024-05-23T17:39:40Z</dcterms:modified>
</cp:coreProperties>
</file>