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Ciebie. Zachowaj nas przy życiu, Abyśmy mogli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żywocie, a imienia twego wzywać będziemy. O Panie, Boże zastępów! nawróćże nas zasię; 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odstępujem od ciebie: ożywisz nas, a będziemy wzywać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odstąpimy już więcej od Ciebie; zachowaj nas przy życiu, byśmy wzywali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odstąpimy już od ciebie. Zachowaj nas przy życiu A będziemy wzywali imienia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odejdziemy od Ciebie – zachowaj nas przy życiu, a będziemy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Ciebie; pozwól nam żyć, a będziemy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nigdy już nie odstąpimy od Ciebie! Przywróć nas do życia, a wzywać będziemy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sprowadź nas z powrotem; 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2024-05-29T16:33:35Z</dcterms:modified>
</cp:coreProperties>
</file>