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Twych przedsionkach Niż gdzie indziej tysiąc! Wolę miejsce w progach domu mego Boga Niż towarzystwo w namiotach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jest słońcem i tarczą, JAHWE obdarza łaską i chwałą, nie odmawia dobra tym,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sieniach twoich, niż gdzie indziej tysiąc; obrałem sobie raczej w progu siedzieć w domu Boga swego, niżeli mieszkać w przybytkach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lepszy jest jeden dzień w pałacach twoich niż tysiące. Obrałem być napodlejszym w domu Boga mojego, niżli mieszkać w przybytkach niezbożnych.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jeden dzień w przybytkach Twoich lepszy jest niż innych tysiące; wolę stać w progu domu mojego Boga,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przedsionkach twoich, Niż gdzie indziej tysiąc; Wolę stać raczej na progu domu Boga mego, Niż mieszkać w namiotach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bowiem jeden dzień na Twoich dziedzińcach niż tysiąc innych. Wolę stać na progu domu mojego Boga niż przebywać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jeden dzień w Twoich dziedzińcach niż innych tysiące! Wolę stać w progu domu Boga mego, niż mieszkać w namiotach bezbożników!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lepszy jeden dzień na Twoich dziedzińcach niż tysiące innych. Wolę stać u progu Domu Boga mego,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правда зустрілися, праведність і мир обцілувалися.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w Twoich przedsionkach lepszy jest od tysiąca; wolę stać w progu domu mojego Boga, niż mieszkać w namiotach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jest słońcem i tarczą; udziela łaski i chwały. JAHWE nie odmówi żadnego dobrodziejstwa tym, którzy chodzą w nienaganności.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2024-05-29T08:52:04Z</dcterms:modified>
</cp:coreProperties>
</file>