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swą siłę ma w 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sercu pragnienie, by wciąż być bliżej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przechodząc przez dolinę Baka, zmieniają ją w źródło, a deszcz okrywa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swoję w tobie, i w których sercu są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ratunek jest od ciebie, rozłożył wstępowania w 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moc jest w Tobie, a Twoje ścieżki są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swoją w tobie, Gdy o pielgrzymkach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dla których Ty jesteś mocą, którzy rozmyślają o drogach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sił dodajesz, którzy w sercu zamierzyli pielgrzymkę.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w Tobie mają źródło siły, gdy drogi [pielgrzymie] w sercu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віки розгніваєшся на нас, чи простягнеш твій гнів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siła jest w Tobie, a Twoje drogi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nizinę krzewów baka, zamieniają ją w źródło; i błogosławieństwami okrywa się nauczyciel.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2024-05-28T19:52:44Z</dcterms:modified>
</cp:coreProperties>
</file>