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upomina – On, który uczy człowieka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umie upomnieć — On, który ludziom udziela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chłoszcze narody, nie będzie karał?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uczy człowieka wiedzy,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nie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ten, który ćwiczy narody, nie będzie karał? który uczy człowieka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strofuje narody, zaż nie będzie karał? Który uczy człowieka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karać Ten, co strofuje ludy, Ten, który ludzi naucza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wychowuje narody, nie karci; On, który uczy człowieka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karze Ten, który wychowuje narody, Ten, który uczy ludy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karci narody, nie zgromi? Ponieważ to On uczy człowieka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Ten, który upomina narody, mógł nie karcić? Ten, który poucza człowieka, miałby nic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літ Я негодував тим родом і сказав: Ці вічно блукатимуть серцем і вони не впізнали моїх доріг,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narody – czyżby nie karał? On, co człowieka uczy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koryguje narody, nie umie upominać – Ten, który ludzi uczy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2024-05-28T22:36:54Z</dcterms:modified>
</cp:coreProperties>
</file>