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JHWH* w świętej szacie! Zadrżyj przed Jego obliczem,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JAHWE w odświętnych szatach! Zadrżyj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pokłon w ozdobie świętości, niech cała ziemia drży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Kłaniajcie się Panu w ozdobie świętobliwości; niech się lęka oblicza jego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kłaniajcie się JAHWE w sieni świętej jego. Niech się wzruszy od obliczności jego wszystka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pokłon odziani w święte szaty! Zadrżyj, cała ziemio,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pokłon w świętej szacie! Drżyj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pokłon JAHWE odziani w święte szaty! Zadrżyj cała ziemio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Adorujcie JAHWE w Jego wspaniałej świątyni! Zadrżyj przed Nim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poświęconych szatach padnijcie na twarz przed Jahwe, drżyjcie przed Nim,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Господь Всевишний над всією землею, Ти дуже піднявся вгору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nastroju ukorzcie się przed WIEKUISTYM; zadrżyj przed Nim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JAHWE w świętej ozdobie; miejcie z jego powodu dotkliwe boleści,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2024-05-29T16:14:58Z</dcterms:modified>
</cp:coreProperties>
</file>