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przybliżają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głupiego grożą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umiejętność; ale usta głupiego bliskie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umiejętność, lecz usta głupiego są bliskie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skrzętnie zachowują wiedzę, usta głupiego to bliska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gadanie głupca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usta głupiego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swą wiedzę, natomiast usta głupca szerzą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swoją wiedzę, ale usta głupiego grożą niebezpieczeństwem.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скривають сприймання, а уста тих, що падають, наближаються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ukrywają swą mądrość; a usta głupca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usta głupiego są bliskie doprowadzenia siebie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2024-06-01T01:40:25Z</dcterms:modified>
</cp:coreProperties>
</file>