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—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hojnie rozdaje, a jednak mu przybywa,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miarę skąpi,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jeden udziela szczodrze, a wżdy mu przybywa; a drugi skąpi więcej niż trzeba, a wżdy 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udzielają własnych, a bogatszymi się zstawają, a drudzy wydzierają nie swoje, a zawsze są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hojny ciągle zyskuje, a skąpy nad miarę zmierza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daje hojnie, lecz jeszcze więcej zyskuje; inny nadmiernie skąpi i staje się tylko uboższy.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jeden rozdaje, a jeszcze mu przybywa, inny zaś nadmiernie oszczędza, a popada w 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hojnie rozdaje, temu ciągle przybywa, a kto jest skąpy, ponosi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szczodrze rozdaje i otrzymuje wciąż więcej, drugi skąpi nad miarę i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 що власне сіють, що більше збирають, є і ті, що збирають, що менше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szczodrze rozdaje, a wciąż więcej zyskuje; inny skąpi i w najniezbędniejszym,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rozrzuca, a jednak mu przybywa; również taki, który się powstrzymuje od tego, co słuszne, lecz wynikiem jest tylko nędza.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2024-06-03T08:40:17Z</dcterms:modified>
</cp:coreProperties>
</file>