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powoduje tylko* spór, lecz u tych, którzy korzystają z rady, jest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wywołuje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spór, lecz u tych, którzy korzystają z rady,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powstaje tylko dzięki pysze, a mądrość jest przy tych, co przyjmują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Samą tylko pychą człowiek zwady wszczyna, ale przy tych, co radę przyjmują,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pysznymi zawsze są swary, a którzy wszytko czynią z poradą, rządzą się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wznieca tylko kłótnie, u zasięgających rady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Zuchwałość wywołuje tylko zwady, lecz u tych, którzy przyjmują radę,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prowadzi tylko do kłótni, mądrość jest z tymi, którzy przyjmują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zawsze rodzi spory, mądrzy są ci, co przyjmują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lekkomyślnego rodzi waśnie, ale mądrość jest z tymi, którzy rady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з гордощами, а знавці себе - вони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wznieca tylko swary; a mądrość jest u tych, którzy się naradzają.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Zuchwalstwem wywołuje się tylko zwadę, lecz mądrość jest u tych, którzy się wspólnie naradzają.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tylko, </w:t>
      </w:r>
      <w:r>
        <w:rPr>
          <w:rtl/>
        </w:rPr>
        <w:t>רַק</w:t>
      </w:r>
      <w:r>
        <w:rPr>
          <w:rtl w:val="0"/>
        </w:rPr>
        <w:t xml:space="preserve"> (raq). Niektórzy proponują </w:t>
      </w:r>
      <w:r>
        <w:rPr>
          <w:rtl/>
        </w:rPr>
        <w:t>רֵק</w:t>
      </w:r>
      <w:r>
        <w:rPr>
          <w:rtl w:val="0"/>
        </w:rPr>
        <w:t xml:space="preserve"> lub </w:t>
      </w:r>
      <w:r>
        <w:rPr>
          <w:rtl/>
        </w:rPr>
        <w:t>רֵיק</w:t>
      </w:r>
      <w:r>
        <w:rPr>
          <w:rtl w:val="0"/>
        </w:rPr>
        <w:t xml:space="preserve"> (req): pusty (człowiek): Pusty (człowiek) w pysze wywołuje spór. Wg G: Zły w pysze czyni zło, ci zaś, którzy są siebie sędziami (l. podchodzą do siebie krytycznie), są mądrzy, κακὸς μεθ᾽ ὕβρεως πράσσει κακά οἱ δὲ ἑαυτῶν ἐπιγνώμονες σοφοί.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2024-05-24T21:22:07Z</dcterms:modified>
</cp:coreProperties>
</file>