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(przelew) ludzkiej krwi* ucieka aż po grób – niech go nie zatrzymują!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zabójstwo ucieka aż po grób — niech go nie wstrzymują!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przeleje krew ludzką, ucieknie aż do dołu;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go nie zatrzymuje.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gwałt czyni krwi ludzkiej, choćby i do dołu uciekał, nikt nie zatrzyma.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potwarza krew dusze, by też do grobu uciekł, nikt nie dzierży.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krwią ludzką obciążony ucieka do grobu. Niech go nie wstrzymują.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zabójstwo ucieka aż do grobu: niech go nie zatrzymują!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na którym ciąży przelanie krwi, ucieka aż do śmierci – niech nikt nie udzieli mu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splamiony ludzką krwią będzie uciekał aż do grobu. Nie trzeba go wstrzymywać!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obciążony krwią zamordowanego, będzie uciekał aż do grobu: niech go nie powstrzymują.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себе ставить заручником за чоловіка, що під смертним засудом, буде втікачем і не (буде) у впевненості. Напоумляй сина, і він тебе полюбить і дасть красу душі твоїй. Не послухаєшся беззаконного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jest gnębiony krwią zamordowanego, musi uciekać aż do grobu i nikt go nie wesprze.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obciążony winą krwi za duszę będzie uciekać nawet do dołu. Niech go nie zatrzymują.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Tj.: za krew ludzkiej duszy, ּ</w:t>
      </w:r>
      <w:r>
        <w:rPr>
          <w:rtl/>
        </w:rPr>
        <w:t>בְדַם־נָפֶׁש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2024-06-01T17:27:33Z</dcterms:modified>
</cp:coreProperties>
</file>