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sprowadza go nisko, lecz uniżony duchem dostępuje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sprawia, że człowiek upada bardzo nisko, za to pokorny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dostępuje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poniża go, ale pokorny w duchu dostąpi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człowiecza poniża go; ale pokorny w duchu sławy dostępuje.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pysznym chodzi uniżenie, a pokornego duchem ogarnie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poniża jego wyniosłość, duch uniżony zdobędzie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przywodzi człowieka do upadku, lecz pokorny duchem dostępuje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poniża człowieka, pokorny dostąpi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upokarza go, ale pokorny cieszy się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człowieka do poniżenia, ale pokorny duchem dostępuje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Зарозумілість впокорює чоловіка, а тих, що думають покірно, Господь скріпляє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 człowieka go poniży, lecz pokorny dostąpi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ziemskiego człowieka upokorzy go, lecz kto jest pokornego ducha, dostąpi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2024-06-02T14:10:12Z</dcterms:modified>
</cp:coreProperties>
</file>