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7"/>
        <w:gridCol w:w="5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owoc przewyższa złoto, złoto najczystsze, a moje plony lepsze niż wyborne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owoc przewyższa szczere złoto, moje plony są lepsze od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owoc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lepszy niż złoto, nawet najczystsze złoto, a moje plony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lepsze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niż wyborne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owoc mój, niż złoto, i niż najkosztowniejsze złoto, a dochody moje lepsze, niż srebro wyborne.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bowiem jest owoc mój niż złoto i kamienie drogie, a urodzaje moje niż srebro wyborne.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owoc cenniejszy niż złoto, a plony - niż wyborne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plon jest lepszy niż złoto, złoto wyborne, a moje wyniki lepsze niż doborowe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owoce są lepsze od złota, od szczerego złota, dochody – od wybornego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mój lepszy niż najczystsze złoto, a zysk, który przynoszę, lepszy niż wyborne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mój lepszy jest niż złoto i szlachetny metal, a plon mój [cenniejszy] niż najczystsze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Краще збирати мене ніж золото і дорогоцінний камінь, а мої плоди кращі від добірного срібла.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plon jest lepszy niż szlachetny kruszec i szczere złoto; Mój nabytek cenniejszy niż wyborowe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mój lepszy jest niż złoto, niż oczyszczone złoto, a mój plon niż wyborne srebro.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2024-06-01T06:49:48Z</dcterms:modified>
</cp:coreProperties>
</file>