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3"/>
        <w:gridCol w:w="2955"/>
        <w:gridCol w:w="4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 u wejścia swego domu, na tronie wyżyn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 u wejścia swego domu, na wyżynach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 u drzwi swego domu, na krześle, na wysokich miejscach w mieście;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siedzi u drzwi domu swego na stołku, na miejscach wysokich w mieście,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 we drzwiach domu swego na stołku, na wyższym miejscu w mieście,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bramie swego domu usiadła, na tronie, na wyżynach w mieście,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 u wejścia do swojego domu, na tronie w wysuniętych punktach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 u wejścia do swojego domu, na tronie, na wysokich miejscach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Usiadła u drzwi swego domu, na podwyższeniu, wśród pagórków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 u drzwi swego domu, na tronie, na wyniosłych miejscach w mieście,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Сіла при дверях свого дому на стільці на яву при дорогах,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tronie, na wyżynach miasta, zasiada u wejścia do swego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usiadła u wejścia do swego domu, na swym miejscu, na wyżynach miasta,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2024-06-02T15:02:44Z</dcterms:modified>
</cp:coreProperties>
</file>