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co ma być, już było, Bóg także poszukuje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Bóg bowiem żąda tego,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teraz jest, a co będzie, już było; albowiem Bóg odnawia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było, to i teraz jest; co będzie, już było; a Bóg odnawia,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już było, a to, co ma być kiedyś, już jest;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było już dawno, a to, co będzie, też już jest od dawna; bo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– przeminęło, a co będzie – też już było, Bóg jednak ogarnia nawet to, co nieuchwytne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teraz, już było; co ma nastąpić, już jest. Ale Bóg odszuka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(Bóg szuka tego, co odrzucone).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сталося вже є, і що має статися, вже сталося, і Бог шукатиме переслідуваного.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teraz odbywa jest już od dawna, a co ma być dawno już istniało; Bóg odszukuje to, co zostało wyparte.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istnieje, to już było, co zaś ma być, to już zaistniało; a prawdziwy Bóg szuka tego, co jest ścigane.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2024-06-03T12:24:32Z</dcterms:modified>
</cp:coreProperties>
</file>