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1"/>
        <w:gridCol w:w="5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koniec sprawy niż jej początek, lepszy duch cierpliwy niż duch zarozumiały.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koniec sprawy niż jej początek, lepsza postawa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cierpliwa niż zarozumiała.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Lepsze jest dokończenie sprawy niż jej początek. Lepszy jest człowiek cierpliwego ducha niż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wyniosłego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jest dokończenie rzeczy, niżeli początek jej; lepszy jest człowiek cierpliwego ducha, niż ducha wyniosłego.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Potwarz frasuje mądrego i straci moc serca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koniec mowy niż jej początek, lepszy jest umysł cierpliwy niż pyszny.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koniec sprawy, niż jej początek, lepszy jest człowiek cierpliwy niż pyszałek.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sprawie ważniejszy jest koniec niż początek. Lepsze jest cierpliwe usposobienie niż dumna wyniosłość.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zakończyć jakąś sprawę, aniżeli ją zaczynać. Lepsze usposobienie pogodne niż duch wyniosły.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 znaczy zakończenie sprawy niż jej początek, lepsza cierpliwość aniżeli wyniosłość.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Краще кінець справи від його початку, кращий довготерпеливий від того, що надимається духом.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koniec rzeczy niż jej początek; lepszy cierpliwy niż wyniosły.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koniec sprawy niż jej początek. Lepszy jest człowiek cierpliwy niż wyniosły w duchu.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2024-05-31T05:30:02Z</dcterms:modified>
</cp:coreProperties>
</file>