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od (strony) pustyni* idzie wsparta na swym ukochanym? (Ona do niego): Pod jabłonią cię obudziłam,** tam cię poczęła twa matka, tam cię porodziła*** twoja rodzicielka.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od strony pustyni idzie wsparta na swym ukochanym? Pod jabłonią cię obudziłam, tam poczęła cię matka, tam cię porodziła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wyłania się z pustyni, wsparta na swym umiłowanym? Pod jabłonią cię wzbudziłam. Tam cię urodziła twoja matka, tam cię urodziła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Któraż to jest, co występuje z puszczy, podparłszy się miłego swego? Pod jabłonią wzbudziłam cię, tam cię poczęła matka twoja, tam cię poczęła rodzicielka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(Któraż to jest, która wstępuje z puszczej opływająca rozkoszami podparszy się miłego swego?) Pod jabłoniowym drzewem wzbudziłem cię: tam naruszona jest matka twoja, tam zgwałcona jest rodzicielka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Chór: Kim jest ta, co się wyłania z pustyni, wsparta na oblubieńcu swoim? Oblubieniec: Pod jabłonią obudziłem cię; tam poczęła cię matka twoja, tam poczęła cię ta, co cię zrodziła.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idzie od stepu, oparta na swoim miłym? Pod jabłonią obudziłem cię, tam cię poczęła twoja matka, tam cię porodziła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Dziewczęta: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Kim jest ta, która wyłania się z pustyni, wsparta na swym ukochanym?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Zbudziłem cię pod jabłonią, tam poczęła cię twoja matka, tam poczęła cię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idzie z pustyni, opierając się na swym ukochanym? Zbudziłam cię pod jabłonią, gdzie poczęła cię twoja matka, gdzie poczęła cię ta, która cię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wyłania się z pustyni, wsparta na swym umiłowanym? Zbudziłem cię pod jabłonią, gdzie poczęła cię twoja matka, gdzie poczęła cię ta, która cię zrodziła.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вона, що виходить вибілена, підкріплювана своїм ближнім? Я тебе збудив під яблунею. Там тебе привела на світ твоя матір, там тебе привела на світ та, що тебе породила.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co wychodzi z pustyni, wsparta na swoim lubym? Obudziłem cię pod jabłonią, gdzie w bólach powiła cię twoja matka, twa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”Kim jest ta, która się wyłania z pustkowia, wspierając się na swym miłym?” ”Obudziłam cię pod jabłonią. Tam cię powiła w bólach twoja matka. Tam odczuwała bóle porodowe twoja rodzicielka.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(strony) pustyni : wg G: cała w bieli, λελευκανθισμένη.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obudziłam, </w:t>
      </w:r>
      <w:r>
        <w:rPr>
          <w:rtl/>
        </w:rPr>
        <w:t>עֹורַרְּתִיָך</w:t>
      </w:r>
      <w:r>
        <w:rPr>
          <w:rtl w:val="0"/>
        </w:rPr>
        <w:t xml:space="preserve"> (‘orarticha), l. obudziłem; formy gram. obu rodzajów są identyczne, o znaczeniu decyduje kontekst.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porodziła cię, </w:t>
      </w:r>
      <w:r>
        <w:rPr>
          <w:rtl/>
        </w:rPr>
        <w:t>חָבַל</w:t>
      </w:r>
      <w:r>
        <w:rPr>
          <w:rtl w:val="0"/>
        </w:rPr>
        <w:t xml:space="preserve"> (chawal), powtórzone w 8:6b i 8:6c, ma dwojakie zn.: (1) przechodnie: począć (dziecko); (2) nieprzechodnie: być w bólach porodowych (&lt;x&gt;260 8:5&lt;/x&gt;L.). W 8:6b może ozn. poczęcie,&lt;x&gt;260 8:6&lt;/x&gt;c – bóle porodowe.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2024-06-02T13:18:38Z</dcterms:modified>
</cp:coreProperties>
</file>