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ustanawiającym niegodziwe ustawy oraz wypisującym krzywdzące wyroki,*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ustanawiają niegodziwe ustawy, i tym, którzy wypisują krzywdzące wyroki,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wydają niesprawiedliwe ustawy, i tym, którzy wypisują dekrety 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stanowią prawa niesprawiedliwe! i pisarzom, którzy ucisk na innych spisują!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ustawują prawa niezbożne, i piszący niesprawiedliwość napisali: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prawodawcom ustaw bezbożnych i tym, co ustanowili przepisy krzywdzące,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ustanawiają niesprawiedliwe ustawy, i pisarzom, którzy wypisują krzywdzące wyroki,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ustanowili niegodziwe przepisy i napisali ustawy, które krzywdzą,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wydają niegodziwe ustawy i podpisują krzywdzące przepisy,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co krzywdzące wydają ustawy, którzy rozpisują dekrety ucisku,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тим, що пишуть зло. Бо пишучи труд пишуть,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ustanawiają niesprawiedliwe ustawy; pisarzom, którzy spisują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ustanawiają krzywdzące przepisy, i tym, którzy stale pisząc, wypisali udrękę,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krzywdzące wyroki, </w:t>
      </w:r>
      <w:r>
        <w:rPr>
          <w:rtl/>
        </w:rPr>
        <w:t>עָמָל</w:t>
      </w:r>
      <w:r>
        <w:rPr>
          <w:rtl w:val="0"/>
        </w:rPr>
        <w:t xml:space="preserve"> (‘amal), lub: (1) to, co innych przyprawi o szkodę; (2) uciążliwe przepisy; wg G: wypisującym niegodziwość, γράφουσιν πονηρίαν.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2024-06-02T02:33:00Z</dcterms:modified>
</cp:coreProperties>
</file>