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3"/>
        <w:gridCol w:w="5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nawiedzę świat za zło, a bezbożnych za ich winę; i ukrócę pychę zuchwałych, a wyniosłość tyranów poniżę.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nawiedzę świat za zło, a bezbożnych za ich winy! Ukrócę pychę zuchwałych i poniżę wyniosłość tyranów.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ukarzę świat za jego zło i niegodziwych za ich nieprawość; położę kres pysze zuchwałych i poniżę wyniosłość okrutników.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nawiedzę na okręgu ziemskim złość, a na niezbożnych nieprawości ich; i uczynię koniec pysze hardych, a hardość okrutników zniżę.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nawiedzę złości świata, a przeciw niezbożnym nieprawość ich, i uczynię, że ustanie pycha niewiernych, a hardość mocarzów poniżę.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ukarzę świat za jego zło i niegodziwców za ich grzechy. Położę kres pysze zuchwałych i dumę okrutników poniżę.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nawiedzę okręg ziemski za jego złość, a bezbożnych za ich winę; i ukrócę pychę zuchwalców, a wyniosłość tyranów poniżę.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ukarzę ziemię za jej zło, niegodziwców za ich grzechy. Powstrzymam pychę zuchwalców, poniżę wyniosłość ciemięzców.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Obarczę świat jego nikczemnością, złoczyńców ich przewinieniami. Położę kres pysze zuchwalców i upokorzę wyniosłość tyranów.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Ukarzę świat za jego nikczemność oraz złoczyńców za ich przewinienia. Położę kres pysze zuchwalców i upokorzę wyniosłość tyranów.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заповім цілій вселенній зло і безбожним (пригадаю) їхні гріхи. І знищу гордість беззаконних і впокорю гордість надмених.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poszukiwać złości na całej ziemi oraz ich winy na niegodziwych; ukrócę dumę zuchwałych i poniżę pychę potężnych.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żyzną krainę sprowadzę jej zło, a na niegodziwców ich przewinienie. I sprawię, że zniknie pycha zuchwałych, a wyniosłość tyranów poniżę.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2024-06-02T14:07:27Z</dcterms:modified>
</cp:coreProperties>
</file>