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obnażonej górze zatknijcie sztandar, podnieście na nich głos, machnijcie ręką, by weszli* w bramy książąt!**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Zatknijcie sztandar na obnażonym szczycie góry! Podnieście na nich głos! Dajcie znak ręką! Niech wejdą w bramy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wznieście sztandar, podnieście na nich głos, machajcie ręką, aby weszli w bramy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podnieście chorągiew, podwyżcie głos do nich, dajcie znać ręką, a niechaj wnijdą w bramy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ciemnej podnieście chorągiew, podwyżcie głos, podnieście rękę a niechaj wnidą w bramy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łysej górze zatknijcie znak, podnieście okrzyk wojenny; dajcie znak ręką, by weszli w bramy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łysej górze zatknijcie sztandar, podnieście na nich głos, machajcie ręką, aby wkroczyli do bram panów!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łysym wzgórzu zatknijcie sztandar, wznieście okrzyk wojenny, dajcie znak ręką, aby wkroczyli w bramy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nagim wzgórzu postawcie znak, wznieście okrzyki! Machajcie rękami, aby weszli w bramy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nagiej górze podnieście chorągiew, rzućcie im gromkie wyzwanie! Dajcie znak ręką, aby wkraczali w bramy wielmożów!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горі рівнини підніміть знак, підніміть їм вгору голос, не бійтеся, потішайте рукою. Відкрийте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odkrytej górze zatknijcie chorągiew, doniośle do nich wołajcie i potrząsajcie ręką, by wkroczyli w bramy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górze nagich skał postawcie sygnał. Podnieście ku nim głos, machajcie ręką, żeby wstąpili do wejść dla dostojników.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weszli, </w:t>
      </w:r>
      <w:r>
        <w:rPr>
          <w:rtl/>
        </w:rPr>
        <w:t>וְיָבֹאּו</w:t>
      </w:r>
      <w:r>
        <w:rPr>
          <w:rtl w:val="0"/>
        </w:rPr>
        <w:t xml:space="preserve"> : wejdzie, </w:t>
      </w:r>
      <w:r>
        <w:rPr>
          <w:rtl/>
        </w:rPr>
        <w:t>יבוא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bramy książąt : wg G: Otwórzcie, książęta, Ἀνοίξατε, οἱ ἄρχοντες.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2024-06-02T16:25:38Z</dcterms:modified>
</cp:coreProperties>
</file>