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Będę Cię wywyższał, wielbił Twoje imię, bo dokonałeś cudu – planów* odwiecznych – (w) niezachwianej wierności.**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Pragnę Cię wywyższać, wielbić Twoje imię, bo dokonałeś cudu — w swej niezachwianej wierności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spełniłeś odwieczne plany!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Bogiem; będę cię wywyższać i wysławiać twoje imię, bo uczyniłeś cudowne rzeczy; twoje postanowienia, z dawna powzięte, są wiernością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tyś Bóg mój, wywyższać cię będę i wysławiać będę imię twoje, boś uczynił rzeczy dziwne; rady twe, z dawna postanowione, są wierną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mój ty jesteś, wywyższać cię będę i wyznawać imieniowi twemu! Iżeś uczynił dziwy, myśli staradawne wierne.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Tyś Bogiem moim! Sławić Cię będę i wielbić Twe imię, bo wykonałeś przedziwne plany z dawna powzięte, niezmienne, prawdziwe;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Tyś moim Bogiem! Będę cię wysławiał i wielbił twoje imię, gdyż dokonałeś cudów; twoje odwieczne plany są niezłomną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jesteś moim Bogiem! Chcę Cię wywyższać i wielbić Twoje imię, bo dokonałeś rzeczy przedziwnej, z dawna zamierzonej, niewzruszonej i prawdziwej.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Uwielbiam Cię i wysławiam Twoje imię! Ponieważ wypełniłeś Twoje przedziwne plany, zamierzone od dawna, wiarygodne i 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moim jesteś, o Jahwe! Ciebie uwielbiam, wysławiam Twe Imię, bo przeprowadziłeś Plany przedziwne, z dawna powzięte, prawdziwe i wierne;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мій, прославлю Тебе, оспівуватиму твоє імя, бо Ти зробив подивугідні діла, давню правдиву раду. Хай буде,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Tyś moim Bogiem! Będę Cię wielbił, wysławiał Twoje Imię, bo dokonałeś cudu; odległe postanowienia stały się prawdą i rzeczywistością.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tyś moim Bogiem. Wywyższam cię, sławię twoje imię, bo wprowadziłeś w czyn rzeczy zdumiewające, zamiary od zamierzchłych czasów – w wierności, w wiarogodności.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planów, </w:t>
      </w:r>
      <w:r>
        <w:rPr>
          <w:rtl/>
        </w:rPr>
        <w:t>עֵצֹות</w:t>
      </w:r>
      <w:r>
        <w:rPr>
          <w:rtl w:val="0"/>
        </w:rPr>
        <w:t xml:space="preserve"> (‘etsot): wg 1QIsa a : </w:t>
      </w:r>
      <w:r>
        <w:rPr>
          <w:rtl/>
        </w:rPr>
        <w:t>אצות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niezłomnej prawdzie.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2024-05-29T20:55:16Z</dcterms:modified>
</cp:coreProperties>
</file>