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uschną jej gałązki, będą pękać; przyjdą kobiety i ją podpalą. Gdyż to lud nierozumny; dlatego nie lituje się nad nim jego Stwórca, a Ten, który go utworzył, nie okazuje mu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jej gałązki uschną, popękają, a kobiety zbiorą je na rozpałkę. Gdyż to lud nierozumny! Dlatego nie zlituje się nad nim jego Stwórca, a Ten, który go utworzył, nie okaże mu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gałązki uschną, będą się odłamywać; przyjdą kobiety i spalą je. Ten lud bowiem nie ma żadnego rozumu; dlatego ten, który go uczynił, nie zlituje się nad nim, a ten, który go stworzył, nie okaże mu żadnej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poschną gałązki jego, pokruszone będą, a niewiasty przyszedłszy zapalą je. Albowiem ten lud nie ma żadnego rozumu; przetoż nie zmiłuje się nad nim, który go uczynił, a który go stworzył, nie zlituje się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suchości żniwa jego będą pokruszone, niewiasty przychodzące a uczące ją, bo nie jest lud mądry. Przeto nie zlituje się się nad nim, który go uczynił, a który go stworzył, nie przepuści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gałęzie uschną, zostaną odłamane; przyjdą kobiety i spalą je. Bo jest to naród nierozumny. Dlatego nie zmiłuje się nad nim jego Stwórca ani mu Stworzyciel jego nie okaże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gałązki uschną, będą się łamać; przyjdą kobiety i spalą je. Gdyż to jest lud nierozumny; dlatego jego Stwórca nie zlituje się nad nim, a Ten, który go stworzył, nie okaże mu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gałęzie uschną, zostaną połamane, kobiety przyjdą i je spalą. Bo nie jest to lud rozumny, dlatego jego Stwórca nie zmiłuje się nad nim. Ten, który go uformował, nie będzie mu łaskawy.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uschną jego konary, będą się odłamywać, przyjdą kobiety i zużyją je na opał. Jest to bowiem lud nierozumny. Dlatego jego Stwórca nie zlituje się nad nim i jego Stworzyciel nie okaże mu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poschną jego konary i odłamane zostaną, przyjdą niewiasty i użyją je na opał. Bo nie jest to naród rozsądny, więc jego Stwórca nie będzie miał nad nim litości i jego Stworzyciel nie okaże mu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часу не буде в ній ніякої зелені, томущо висохла. Ходіть жінки, що приходите від оглядання. Бо немає народу, що має розум, через це не пощадить Той, Хто їх створив, ані творець їх не помилує.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gałązki poschną – będą odłamane, przyjdą kobiety oraz rozniecą nimi ogień. Bo nie jest to lud rozumny; dlatego nie lituje się nad nim jego Stwórca, nie przepuszcza Ten, który go uformował.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uschną jego gałązki, przychodzące kobiety będą je odłamywać i podpalać. Nie jest to bowiem lud odznaczający się głębokim zrozumieniem. Dlatego Ten, który go uczynił, nie zmiłuje się nad nim i Ten, który go ukształtował, nie okaże mu łaski.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2024-06-02T03:54:55Z</dcterms:modified>
</cp:coreProperties>
</file>