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— mówi JAHWE. Teraz się wywyższę! I teraz się wzniosę!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— mówi JAHWE —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Pan,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powstanę, mówi JAHWE, teraz się wywyższę, teraz się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podniosę, teraz stanę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- mówi Pan -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JAHWE – teraz podniosę się, teraz 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„Teraz powstanę! Teraz pokażę swoją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powstanę! - mówi Jahwe - Teraz okażę swą wielkość, teraz się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встану, говорить Господь, тепер прославлюся, тепер піднімуся.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 – mówi WIEKUISTY, teraz się wywyższę, teraz się podniosę.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 stanę – mówi JAHWE – teraz się wywyższę, teraz się podniosę.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2024-05-28T20:23:48Z</dcterms:modified>
</cp:coreProperties>
</file>