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wiecie? Czy nie słyszeliście? Czy wam tego nie opowiadano od początku? Czy nie pojmujecie (sprawy) fundamentów ziemi?*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wiecie? Nie słyszeliście? Nie mówiono wam o tym od początku? Nie rozumiecie, jak powstała ziemia?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wiecie? Czy nie słyszeliście? Czy wam nie opowiadano od początku? Czy nie zrozumieliście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założenia fundamentów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wiecie? Izali nie słyszycie? Izali się wam nie opowiada od początku? Izali nie zrozumiewacie od założenia gruntów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wiecie, azaście nie słyszeli? Aza wam z przodku nie powiedziano? Azaście nie zrozumieli fundamentów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tego? Czyście nie słyszeli? Czy wam nie głoszono od początku? Czyście nie pojęli utworzenia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wiecie? Czy nie słyszeliście? Czy wam tego nie opowiadano od początku? Czy nie pojmujecie tego dzieła stworzenia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nie wiecie? Czy nie słyszeliście o tym? Czy nie opowiadano wam od początku? Czy nie powinniście tego pojąć od założenia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nie słyszeliście? Nie mówiono wam tego od początku? I nie pojmujecie, jak powstała ziemia?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wiecie? Czyście nie słyszeli? Czyż wam od początku [tego] nie głoszono? Nie pojęliście, [kto jest Stwórcą] fundamentów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зрозуміли ви? Чи не чули ви? Чи не сповіщено від початку вам? Чи ви не пізнали основи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wiecie? Czy nigdy nie słyszeliście? Czy wam tego nie powiedziano od początku? Czy nie rozumiecie podstaw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wiecie? Czy nie słyszycie? Czy nie mówi się wam od początku? Czy nie posługiwaliście się zrozumieniem od założenia fundamentów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הָאָרֶץ</w:t>
      </w:r>
      <w:r>
        <w:rPr>
          <w:rtl w:val="0"/>
        </w:rPr>
        <w:t xml:space="preserve"> : w 1QIsa a : </w:t>
      </w:r>
      <w:r>
        <w:rPr>
          <w:rtl/>
        </w:rPr>
        <w:t>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2024-06-02T06:02:34Z</dcterms:modified>
</cp:coreProperties>
</file>