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wszyscy są fałszem,* niczym** są ich uczynki, ich odlewy*** są wiatrem – i pustką.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wszyscy są fałszem,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niczym są ich dzieła, ich odlewy to wicher i pustka.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wszyscy są marnością, ich uczynki są niczym. Ich odlewane posągi są wiatrem i pustką.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wszyscy są marnością, za nic nie stoją uczynki ich; wiatrem i próżnością są odlewane bałwany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niesprawiedliwi, a nikczemne uczynki ich, wiatr a próżność bałwany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oni są czczą ułudą; dzieła ich nie istnieją, posągi ich to znikomość i pustka.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wszyscy są niczym, ich uczynki to marność, ich bałwany to pusty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oni są nicością, ich dzieła są niczym, ich posągi są wiatrem i pustką.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oni wszyscy są nicością i niczym są także ich dzieła; wiatrem i pustką - posągi ich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nicością są oni wszyscy! Niczym są ich dzieła, a ich posągi - wiatrem i pustką!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ніщо ті, що вас роблять, і марні ті, що вас зводять.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wszyscy są marnością; niczym ich sprawy, powiewem i pustką ich odlewy.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oni są czymś, co nie istnieje. Dzieła ich są niczym. Ich lane posągi to wiatr i nicość.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fałszem, </w:t>
      </w:r>
      <w:r>
        <w:rPr>
          <w:rtl/>
        </w:rPr>
        <w:t>אָוֶן</w:t>
      </w:r>
      <w:r>
        <w:rPr>
          <w:rtl w:val="0"/>
        </w:rPr>
        <w:t xml:space="preserve"> (’awen): wg 1QIsa a : niczym, </w:t>
      </w:r>
      <w:r>
        <w:rPr>
          <w:rtl/>
        </w:rPr>
        <w:t>אין</w:t>
      </w:r>
      <w:r>
        <w:rPr>
          <w:rtl w:val="0"/>
        </w:rPr>
        <w:t xml:space="preserve"> . Zob. &lt;x&gt;290 40:17&lt;/x&gt;;&lt;x&gt;290 41:12&lt;/x&gt;, 24.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niczym, </w:t>
      </w:r>
      <w:r>
        <w:rPr>
          <w:rtl/>
        </w:rPr>
        <w:t>אֶפֶס</w:t>
      </w:r>
      <w:r>
        <w:rPr>
          <w:rtl w:val="0"/>
        </w:rPr>
        <w:t xml:space="preserve"> : wg 1QIsa a : i niczym, </w:t>
      </w:r>
      <w:r>
        <w:rPr>
          <w:rtl/>
        </w:rPr>
        <w:t>ואפס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figurki, bożki.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2024-05-29T07:49:07Z</dcterms:modified>
</cp:coreProperties>
</file>