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7"/>
        <w:gridCol w:w="57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powiedziałaś: Na wieki będę i na zawsze (pozostanę) panią. Nie brałaś sobie tych (rzeczy) do serca i nie pamiętałaś o swym końcu.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Powiedziałaś: Na wieki będę i na zawsze pozostanę panią! Nie brałaś sobie tego wszystkiego do serca i nie myślałaś o swoim końcu.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powiedziałaś: Będę panią na wieki. I nie wzięłaś sobie tego do serca ani nie pamiętałaś o tym, jakie będzie tego zakończenie.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rzekłaś: Na wieki panią będę; i tak nie przypuściłaś tego do serca swego, aniś sobie przywodziła na pamięć dokończenia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mówiłaś: Na wieki będę panią! Nie przypuściłaś tego do serca twego aniś wspomniała na ostateczne rzeczy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Mówiłaś: To już na wieki będę zawsze władczynią. Nie wzięłaś sobie do serca tych zdarzeń, nie zastanawiałaś się nad końcem.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powiedziałaś: Na wieki będę i zawsze pozostanę panią. Nie brałaś tego do serca i nie pamiętałaś o tym, jak się to skończy.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Mówiłaś: Na wieki będę władczynią, na zawsze. Nie wzięłaś sobie tych rzeczy do serca, nie pamiętałaś o tym, co ma nastąpić.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Mówiłaś: „Będę trwać wiecznie, będę na zawsze władczynią”. Nie brałaś sobie tych spraw do serca, nie myślałaś o tym, jaki będzie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Mówiłaś: ”Na wieki, na zawsze zostanę władczynią”. Nie brałaś sobie tych rzeczy do serca, nie pamiętałaś o swojej przyszłości.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сказав: На віки буду володіти. Ти не зрозумів цього в серці, ані ти не згадав останнє.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Sądziłaś: Wiecznie będę panią; więc nie wzięłaś tego do serca, ani nie wspominałaś o końcu.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mówiłaś: ”Będę Panią po czas niezmierzony, na zawsze”. Nie brałaś sobie tego do serca; nie pamiętałaś o zakończeniu sprawy.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2024-06-01T02:11:05Z</dcterms:modified>
</cp:coreProperties>
</file>