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 sygnał narodowi z daleka. Gwizdem zwabi go z krańców ziemi, a ten ściągnie niezwłocznie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on sztandar dla narodów z daleka, i zaświszcze na nie z krańców ziemi, a oto śpiesznie i prędko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podniesie chorągiew do narodu dalekiego, a zaświśnie nań od kończyn ziemi, a oto rychło i 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 odległe, i świśnie nań z kończyn ziemie, a oto śpieszny 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zatknie chorągiew dla dalekiego narodu i gwizdem wezwie go z krańców ziemi - i oto on przyjdzie rączy i 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chorągiew dla narodu z daleka, i świstem zwabi go od krańców ziemi, a oto ten śpiesznie i szybko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chorągiew na znak dla dalekiego ludu, zagwiżdże na niego z końca ziemi, a ten bardzo szybko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 znak dla dalekiego narodu, przywoła go z krańców ziemi, a ten spiesznie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ludu z daleka, przywoła go z krańców ziemi, i ten oto śpiesznie i rychło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Він підніме знак в далеких народах і зрушить їх з кінців землі, і ось скоро легко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daleka podniesie ludom znak, zaświśnie na jeden z narodów, z krańca ziemi, a oto chyżo i rączo nadbiegnie.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sygnał dla wielkiego narodu w oddali, i zagwizdał na niego na krańcu ziemi; i oto w pośpiechu przyjdzie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2024-05-30T01:17:16Z</dcterms:modified>
</cp:coreProperties>
</file>