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0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wydałbym ― złych zamiast ― pochówku Jego i ― bogatych zamiast ― śmierci Jego; gdyż bezprawia nie uczynił, ani znalazło się oszustwo na ― ustach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dano* Mu grób wśród bezbożnych** i bogatego*** **** w (cierpieniach) Jego śmierci,***** chociaż****** nie zadał nikomu gwałtu******* ani nie było fałszu na Jego ustach.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wyznaczono Mu grób wśród bezbożnych, spoczął w grobowcu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bogatego,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choć nie uczynił nikomu nic złego ani Jego ust nie splamił nigdy fałsz.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wyznaczono mu grób z niegodziwcami, a z bogaczami była jego śmierć, choć nieprawości nie uczynił ani nie znaleziono fałszu w jego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to lud podał niezbożnym grób jego, a bogatemu śmierć jego, choć jednak nieprawości nie uczynił, ani zdrada znaleziona jest w ustach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 niezbożne za pogrzeb, a bogatego za śmierć swoję. Przeto iż nieprawości nie uczynił ani zdrady było w uściech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Grób mu wyznaczono między bezbożnymi, i w śmierci swej był [na równi] z bogaczem, chociaż nikomu nie wyrządził krzywdy i w jego ustach kłamstwo nie postało.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wyznaczono mu grób wśród bezbożnych i wśród złoczyńców jego mogiłę, chociaż bezprawia nie popełnił ani nie było fałszu na jego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Wyznaczono mu grób z przestępcami i z bogaczem był równy w swojej śmierci, choć nie używał przemocy i w jego ustach nie było oszustwa.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Pochowano go wśród złoczyńców i złożono go w grobie bogacza, a przecież nie dopuścił się przemocy ani na jego ustach nie było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wyznaczono mu grób z przestępcami, a pośród łotrów był w [chwili] swej śmierci, choć nie popełnił bezprawia i fałsz w jego ustach nie postał.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злобних замість його похорону і багатих замість його смерти. Бо він не вчинив беззаконня, ані не знайдено обмани в його устах.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niegodziwych ustanowiono jego grób, wśród przemożnych jego mogiłę; jakkolwiek bezprawia nie popełnił i nie było zdrady w jego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da mu grobowiec wśród niegodziwców i wśród bogaczy, gdy on poniesie śmierć, chociaż gwałtu się nie dopuścił, a w jego ustach nie było podstępu.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dano, </w:t>
      </w:r>
      <w:r>
        <w:rPr>
          <w:rtl/>
        </w:rPr>
        <w:t>וַּיִּתֵן</w:t>
      </w:r>
      <w:r>
        <w:rPr>
          <w:rtl w:val="0"/>
        </w:rPr>
        <w:t xml:space="preserve"> (wajjitten): wg 1QIsa a : dali, </w:t>
      </w:r>
      <w:r>
        <w:rPr>
          <w:rtl/>
        </w:rPr>
        <w:t>ויתנו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bogatego, </w:t>
      </w:r>
      <w:r>
        <w:rPr>
          <w:rtl/>
        </w:rPr>
        <w:t>עָׁשִיר</w:t>
      </w:r>
      <w:r>
        <w:rPr>
          <w:rtl w:val="0"/>
        </w:rPr>
        <w:t xml:space="preserve"> (‘aszir): bogatych G, τοὺς πλουσίους; em. na: (1) złoczyńców, </w:t>
      </w:r>
      <w:r>
        <w:rPr>
          <w:rtl/>
        </w:rPr>
        <w:t>עָׂשֵי רָע ; (2</w:t>
      </w:r>
      <w:r>
        <w:rPr>
          <w:rtl w:val="0"/>
        </w:rPr>
        <w:t>) demonów, ׂ</w:t>
      </w:r>
      <w:r>
        <w:rPr>
          <w:rtl/>
        </w:rPr>
        <w:t>שְעִירִים</w:t>
      </w:r>
      <w:r>
        <w:rPr>
          <w:rtl w:val="0"/>
        </w:rPr>
        <w:t xml:space="preserve"> BHS; (3) tłum, </w:t>
      </w:r>
      <w:r>
        <w:rPr>
          <w:rtl/>
        </w:rPr>
        <w:t>עָׁשִיר</w:t>
      </w:r>
      <w:r>
        <w:rPr>
          <w:rtl w:val="0"/>
        </w:rPr>
        <w:t xml:space="preserve"> , lecz poprzez powiązanie z aram., &lt;x&gt;290 53:9&lt;/x&gt;L.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27:57-60&lt;/x&gt;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w (cierpieniach) Jego śmierci, ּ</w:t>
      </w:r>
      <w:r>
        <w:rPr>
          <w:rtl/>
        </w:rPr>
        <w:t>בְמֹתָיו</w:t>
      </w:r>
      <w:r>
        <w:rPr>
          <w:rtl w:val="0"/>
        </w:rPr>
        <w:t xml:space="preserve"> (bemotaw), tj. w Jego śmierciach : (1) być może lm : w śmierciach należy em. na: w Jego śmierci, ּ</w:t>
      </w:r>
      <w:r>
        <w:rPr>
          <w:rtl/>
        </w:rPr>
        <w:t>בָמָתֹו</w:t>
      </w:r>
      <w:r>
        <w:rPr>
          <w:rtl w:val="0"/>
        </w:rPr>
        <w:t xml:space="preserve"> (bamoto); (2) wg 1QIsa a : Jego grób, </w:t>
      </w:r>
      <w:r>
        <w:rPr>
          <w:rtl/>
        </w:rPr>
        <w:t>בומתו</w:t>
      </w:r>
      <w:r>
        <w:rPr>
          <w:rtl w:val="0"/>
        </w:rPr>
        <w:t xml:space="preserve"> , od </w:t>
      </w:r>
      <w:r>
        <w:rPr>
          <w:rtl/>
        </w:rPr>
        <w:t>במה</w:t>
      </w:r>
      <w:r>
        <w:rPr>
          <w:rtl w:val="0"/>
        </w:rPr>
        <w:t xml:space="preserve"> , kurhan, &lt;x&gt;290 53:9&lt;/x&gt;L.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Lub: dlatego że, </w:t>
      </w:r>
      <w:r>
        <w:rPr>
          <w:rtl/>
        </w:rPr>
        <w:t>עַל</w:t>
      </w:r>
      <w:r>
        <w:rPr>
          <w:rtl w:val="0"/>
        </w:rPr>
        <w:t xml:space="preserve"> 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&lt;x&gt;500 8:46&lt;/x&gt;; &lt;x&gt;540 5:21&lt;/x&gt;; &lt;x&gt;670 2:24&lt;/x&gt;; &lt;x&gt;690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2024-06-03T16:56:20Z</dcterms:modified>
</cp:coreProperties>
</file>