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wtedy, gdy ogień zapala chrust,* a od ognia** wrze woda, oby na objawienie Twego imienia Twoim nieprzyjaciołom przed Twym obliczem zadrżały narody!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ogień zapala chrust, a od ognia wrze woda, tak niechby objawienie Twego imienia nieprzyjaciołom sprawiło, że zadrżą przed Tobą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płonie ogień rozżarzony, ogień, który doprowadza wodę do wrzenia, abyś oznajmił swoje imię twoim wrogom, tak by narody zadrżały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od gorejącego ognia, ognia roztapiającego, woda wre,) abyś oznajmił imię twoje nieprzyjaciołom twoim, ażeby się od oblicza twego narody zatrwożyły.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wypalenie ognia uschłyby, wody by gorzały ogniem, aby znajome było imię twoje nieprzyjaciołom twoim, od oblicza twego trwożyłyby się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dokonasz dziwów nadspodziewanych, zstąpiłeś: przed Tobą zatrzęsły się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ogień zapala chrust i powoduje, że kipi woda, oby było objawione twoje imię twoim nieprzyjaciołom, tak że narody będą drżeć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dokonasz rzeczy przerażających, których się nie spodziewaliśmy. Zstąpiłeś! Góry zadrżały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Dokonujesz rzeczy przedziwnych, których nie ośmielamy się oczekiwać. Zstępujesz, a przed Tobą trzęsą się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dokonasz rzeczy przedziwnych, nadspodziewanych,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зробиш славне, від тебе тремтіння охопить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spełnił nieoczekiwane dziwy i zstąpił – góry by zadrżały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ogień zapala chrust i ogień sprawia, iż wrze woda – byś dał poznać swe imię swoim wrogom, aby z twego powodu zadrżały narody!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chrust, </w:t>
      </w:r>
      <w:r>
        <w:rPr>
          <w:rtl/>
        </w:rPr>
        <w:t>הֲמָסִים</w:t>
      </w:r>
      <w:r>
        <w:rPr>
          <w:rtl w:val="0"/>
        </w:rPr>
        <w:t xml:space="preserve"> (hamasim), hl: w 1QIsa a : </w:t>
      </w:r>
      <w:r>
        <w:rPr>
          <w:rtl/>
        </w:rPr>
        <w:t>עמסים</w:t>
      </w:r>
      <w:r>
        <w:rPr>
          <w:rtl w:val="0"/>
        </w:rPr>
        <w:t xml:space="preserve"> ; od arab. ghamis, chrust (&lt;x&gt;290 64:2&lt;/x&gt;L.); wg G: wosk, κηρὸς.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ognia, </w:t>
      </w:r>
      <w:r>
        <w:rPr>
          <w:rtl/>
        </w:rPr>
        <w:t>אֵׁש</w:t>
      </w:r>
      <w:r>
        <w:rPr>
          <w:rtl w:val="0"/>
        </w:rPr>
        <w:t xml:space="preserve"> : wg 1QIsa a : od ognia, dla nieprzyjaciół, </w:t>
      </w:r>
      <w:r>
        <w:rPr>
          <w:rtl/>
        </w:rPr>
        <w:t>אש לצריכה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2024-06-02T18:14:07Z</dcterms:modified>
</cp:coreProperties>
</file>