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jej za czystą,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liszaj mocno się rozszerzył na skórze po jego oczyszczeniu;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poczęła szerzyć ona zmaza na skórze po oczyszczeniu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oczyścieniu uroście zaś zmaza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grzybica będzie się rzeczywiście rozszerzać na jego skórze po oczyszczeniu,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uznaniu go za czystego, liszaj bardzo się rozszerzył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okaże się, że świerzb rozszerzył się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grzybica będzie się wyraźnie rozszerzać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później - po jego oczyszczeniu - świerzb wyraźnie rozprzestrzenił się po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netek rozprzestrzenił się na skórze po tym, kiedy [człowiek] był ogłoszony rytualnie 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розходячись, розходяться пархи в скірі після того, як його очищено,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jego oczyszczeniu strup zaczął się szerzyć po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nienaturalne wypadanie włosów wyraźnie się rozprzestrzenia na skórze po stwierdzeniu jego oczyszczenia,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2024-05-29T11:37:29Z</dcterms:modified>
</cp:coreProperties>
</file>