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wdzięczny dar.* Siódmego** dnia będzie święte zgromadzenie,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składali JAHWE ofiarę spalaną przez siedem dni. Siódmego dnia będzie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ofiarowali ofiarę ognistą Panu przez siedem dni. Dnia także siódmego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ofiarować będziecie ofiarę w ogniu JAHWE przez siedm dni, a dzień siódmy będzie chwalebniejszy i świętszy i żadnej roboty służebniczej nie uczynicie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w ofierze dla Pana ofiarę spalaną, siódmego dnia będzie święte zwołanie, nie będziecie [w tym dniu]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składać Panu ofiary ogniowe przez siedem dni. Siódmego dnia będzie święte zgromadzenie,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ofiarę spalaną dla Pana. W siódmym dniu odbędzie się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dla JAHWE ofiary spalane, a siódmego dnia zwołacie święte zgromadzenie. Wtedy także nie będziecie wykonywać żadnej uciążliwej pracy»”.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Jahwe. W siódmym dniu odbędzie się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przybliżać [dodatkowe oddania] ogniowe dla Boga przez siedem dni. Siódmego dnia będzie zwołanie święte,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Господеві сім днів. І сьомий день буде вам святим зібранням,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składajcie ofiary ogniowe WIEKUISTEMU; zaś siódmego dnia będzie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ofiarę ogniową. Siódmego dnia będzie święte zgromadzenie. Nie możecie wykonywać żadnej ciężkiej pracyʼ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h): wg GK: całopalenie, </w:t>
      </w:r>
      <w:r>
        <w:rPr>
          <w:rtl/>
        </w:rPr>
        <w:t>עולה</w:t>
      </w:r>
      <w:r>
        <w:rPr>
          <w:rtl w:val="0"/>
        </w:rPr>
        <w:t xml:space="preserve"> , wg G: całopalenia, ὁλοκαυτώματα.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A siódmego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2024-06-03T18:27:30Z</dcterms:modified>
</cp:coreProperties>
</file>