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będzie mógł wrócić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z was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miłościwy rok wróci się każdy do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jubileusza wrócą się wszyscy do majętności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z was 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każdy człowiek wróci do swego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відпущення, в знак його, прийде кожний до своєї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Roku Jubileuszowym wrócicie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roku Jubileuszu macie powrócić każdy do swej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2024-06-02T02:57:45Z</dcterms:modified>
</cp:coreProperties>
</file>