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 i nie chce się goić? Czy rzeczywiście będziesz mi jak zdradliwe wody, którym się nie 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końca? Dlaczego moja rana jest nieuleczalna? Dlaczego nie chce się goić? Czy rzeczywiście będziesz mi jak zdradliwe wody, którym się nie 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mój ból ma trwać wiecznie i moja rana ma być nieuleczalna, i nie chce się goić? Czy masz być dla mnie jak kłamca,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zawodne?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ma być żal mój wieczny? a rana moja śmiertelna, która się uleczyć nie da? Przeczże mi tak masz być jako omylny, jako wody niepewne?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się zstała żałość moja wieczna, a rana moja zwątpiona nie dała się zagoić? Była mi jako kłamstwo wód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nie ma granic, a moja rana jest nieuleczalna, niemożliwa do uzdrowienia? Czy będziesz więc dla mnie jakby zwodniczym strumieniem, zwodniczą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moja boleść trwa bez końca, a moja rana jest nieuleczalna i nie chce się goić? Jesteś mi jak strumień zawodny, jak wody niepewne.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 – nie daje się uzdrowić? Naprawdę stałeś się dla mnie niczym zwodniczy strumień, jak wody niepewne.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nieuleczalna? Stałeś się dla mnie jak zwodniczy strumień, jak zdradliwe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ból mój trwa ustawicznie a moja rana dotkliwa nie da się uleczyć? Czyżbyś był dla mnie strumieniem zwodniczym, jak wody nietrwałe?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ті, що мене смутять, мене перемагають? Моя рана велика, як я вилікуюся? Стаючи стала мені як вода брехні, що не має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tak trwałą jest moja boleść, dotkliwą moja rana oraz nie daje się uśmierzyć? Stałeś się dla mnie podobnym do mylącego, jak niespokojne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mój ból stał się przewlekły, a moja rana nieuleczalna? Nie daje się uleczyć. Zaiste, jesteś dla mnie jak coś zwodniczego, jak wody, którym nie można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2024-06-02T16:15:15Z</dcterms:modified>
</cp:coreProperties>
</file>