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Za to, że wasi ojcowie opuścili Mnie – oświadczenie JAHWE – i poszli za innymi bogami i służyli im, i kłaniali się im, a Mnie opuścili i mojego Prawa nie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odpowiesz: To wszystko spotyka was dlatego — oświadcza JAHWE — że opuścili Mnie wasi ojcowie. Poszli oni za innymi bogami. Im służyli i im się kłaniali. Mnie natomiast opuścili i nie przestrzegali mojego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im: Dlatego, że wasi ojcowie opuścili mnie, mówi JAHWE, i poszli za innymi bogami, służyli im i oddawali im pokłon, mnie zaś opuścili i nie przestrzegali mojego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rzeczesz do nich: Przeto, iż mię opuścili ojcowie wasi, (mówi Pan) a chodzili za bogami cudzymi, i służyli im, i kłaniali się im, lecz mnie opuścili, i zakonu mego nie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do nich: Że mię opuścili ojcowie waszy, mówi JAHWE, i chodzili za bogi cudzymi, i służyli im, i kłaniali się im, a mnie opuścili i zakonu mego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im: Na tym, że przodkowie wasi opuścili Mnie - wyrocznia Pana - i poszli za cudzymi bóstwami, służyli im i oddawali cześć, a ode Mnie odeszli i nie zachowywali mojego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powiesz: Za to, że wasi ojcowie opuścili mnie, mówi Pan, a chodzili za cudzymi bogami i służyli im, i im się kłaniali, mnie zaś opuścili i mojego zakonu nie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odpowiesz im: Dlatego, że wasi ojcowie opuścili Mnie – wyrocznia JAHWE – i poszli za innymi bogami, im służyli i im się kłaniali, Mnie zaś porzucili i nie przestrzegali Mojego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im: Bo opuścili Mnie wasi przodkowie - wyrocznia JAHWE - i poszli za obcymi bogami. Służyli im, oddawali im pokłony, a Mnie opuścili i nie przestrzegali mojego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odpowiesz im: - Ponieważ ojcowie wasi opuścili mnie - orzeka Jahwe - i chodzili za obcymi bożyszczami, służyli im i bili pokłony, mnie zaś opuścili i nie zachowywali Prawa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Томущо ваші батьки Мене оставили, говорить Господь, і пішли за чужими богами і їм послужили і їм поклонилися і Мене оставили і не зберегли мій закон,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oświadczysz: Dlatego, że wasi ojcowie Mnie opuścili mówi WIEKUISTY, a poszli za cudzymi bóstwami, im służyli i się kłaniali; natomiast Mnie opuścili oraz nie przestrzegali 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ʼ ”Z tego powodu, że wasi ojcowie mnie opuścili – brzmi wypowiedź JAHWE – i chodzili za innymi bogami, i służyli im, i się im kłaniali. Lecz mnie opuścili i nie przestrzegali mojego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2024-06-02T16:22:53Z</dcterms:modified>
</cp:coreProperties>
</file>