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– tak mówi JAHWE: Każdego poranka sądźcie sprawiedliwie i ratujcie gnębionego z ręki gnębiciela, aby nie wyszedł jak ogień mój gniew i nie płonął tak, że nie miałby kto go zgasić,* z powodu niegodziwości waszych czynów!**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— tak mówi JAHWE: Codziennie, już od rana sądźcie sprawiedliwie, ratujcie gnębionego z ręki gnębiciela. Inaczej mój gniew zapłonie jak ogień, jego płomieni nie będzie miał kto ugasić, za wasze niegodziwe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tak mówi JAHWE: Sprawujcie sąd każdego poranka i wybawiajcie uciśnionego z ręki ciemięzcy, aby moja zapalczywość nie wybuchła jak ogień i nie płonął on tak, że nikt nie zdoła go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domie Dawidowy! Tak mówi Pan: Odprawujcie sąd każdego poranku, a wyrywajcie uciśnionego z ręki gwałtownika, by snać nie wyszła jako ogień zapalczywość moja, a nie gorzała, tak, żeby nie był, ktoby ugasił dla złości 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Dawidów! To mówi JAHWE: Sądźcie rano sąd a wyrywajcie gwałtem uciśnionego z ręki potwarce, aby snadź nie wyszło jako ogień rozgniewanie moje a nie zapaliło się, a nie byłoby, kto by ugasił, dla złości 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tak mówi Pan: Od wczesnego rana sprawujcie sprawiedliwe sądy, uwalniajcie uciśnionego z ręki ciemięzcy! Inaczej bowiem gniew mój wybuchnie jak ogień, będzie płonął i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Pan: Sądźcie w każdy poranek sprawiedliwie i ratujcie uciśnionego z ręki gnębiciela, aby mój gniew nie wybuchnął jak ogień i nie spłonął tak, że nikt nie mógłby go ugasić z powodu waszych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JAHWE: Od samego rana wydawajcie sprawiedliwe wyroki, uwalniajcie uciśnionego z ręki ciemięzcy. Bo w przeciwnym razie Mój gniew wybuchnie jak ogień, zapali się i nikt go nie ugasi,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Dawida: Tak mówi JAHWE: Od samego rana rozsądzajcie sprawiedliwie, wyzwólcie uciśnionego z ręki ciemięzcy. Bo w przeciwnym razie wybuchnie mój gniew jak ogień, będzie płonąć i nikt go nie zgasi -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Jahwe: Sprawujcie co dzień sądy sprawiedliwe, wybawiajcie krzywdzonego z ręki ciemięzcy, aby mój gniew nie wybuchł jak ogień i nie rozgorzał [tak], że nikt nie ugasi (dla niegodziwości waszych postępków).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Давида, так говорить Господь: Судіть вранці суд і вийміть ограбленого з руки того, що йому чинить зло, щоб мій гнів не піднявся як огонь і не розгорівся, і не буде того, хто згасить.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domu Dawida! Tak mówi WIEKUISTY: Odpłacajcie co dzień według sądu i wybawiajcie krzywdzonego z ręki ciemiężcy, by z powodu niegodziwości waszych postępków Moja zapalczywość nie wybuchła jak ogień oraz płonęła tak, że nikt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oto, co rzekł JAHWE: ”Każdego ranka wydawajcie wyrok w sprawiedliwości, a obrabowanego uwalniajcie z ręki oszusta, żeby moja złość nie wybuchła jak ogień i nie zapłonęła, a nie miałby kto jej zgasić, z powodu niegodziwości waszych postępków”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(...) czynów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2024-06-01T06:59:59Z</dcterms:modified>
</cp:coreProperties>
</file>