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 Jochanana, syna Kareacha, i wszystkich książąt wojsk, którzy z nim byli, i cały lud, od najmniejszego do największego,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wezwał Jochanana, syna Kareacha, i pozostałych dowódców wojskowych skupionych wokół niego oraz cały lud, od najmniejszego do największego,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Jochanana, syna Kareacha, i wszystkich dowódców wojsk, którzy z nim byli, oraz cały lud, od małego do wielkiego;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Johanana, syna Karejaszowego, i wszystkich książąt wojsk, którzy z nim byli, i wszystkiego ludu, od małego aż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Johanan, syna Karee, i wszytkich przełożonych waleczników, którzy z nim byli, i wszytkiego ludu od namniejszego aż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[Jeremiasz] Jochanana, syna Kareacha, wszystkich dowódców wojskowych, którzy mu towarzyszyli, oraz cały lud, od małego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 Jochanana, syna Kareacha, i wszystkich dowódców wojsk, którzy byli z nim, i wszystek lud, od najmłodszych do najstarszych,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Jochanana, syna Kareacha, i wszystkich dowódców wojsk, którzy byli z nim, oraz cały lud, od najmniejszego do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on Jochanana, syna Kareacha, wszystkich jego dowódców i cały lud od najmniejszego do największego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przeto Jochanana, syna Kareacha, i wszystkich towarzyszących mu dowódców wojskowych oraz całą ludność, od małego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закликав Йоанана і володарів сили і ввесь нарід від малого і аж до великого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wezwał Jochanana, syna Kareacha, wszystkich dowódców wojsk, którzy mu towarzyszyli oraz cały lud, zarówno małych, jak i wielkich;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Jochanana, syna Kareacha, i wszystkich dowódców wojsk, którzy z nim byli, i cały lud, od najmniejszego do największego;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2024-05-24T13:49:34Z</dcterms:modified>
</cp:coreProperties>
</file>