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ich rozochoceniu przygotuję im ucztę, upiję ich do szaleństwa — i posną snem wiecznym, i nie obudzą się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uczynię im ucztę i upoję ich tak, aby weselili się i zasnęli wiecznym snem, by już się nie obudzili,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zapalą, uczynię im ucztę, i tak ich upoję, że krzyczeć i snem wiecznym zasnąć muszą, tak, aby nie ocucili,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zapaleniu ich postawię picia ich i upoję je, aby zasnęli i spali sen wieczny, a nie wstali,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przygotuję im ucztę, upoję ich tak, że będą oszołomieni: zasną wiecznym snem, by się już nie przebudzić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rozochocą, przygotuję dla nich ucztę i upiję ich, aż pomdleją i zasną snem wiecznym, z którego się nie obudzą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rozgrzeją, przygotuję im ucztę i upoję ich tak, żeby radośnie świętowali, zasnęli snem wiecznym i się nie obudzili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rozgrzani, dam im pić i upoję ich śmiertelnie. Zasną snem wiecznym i nie obudzą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[a-d]W gorączce ich [żądz] przyrządzę im wrzątek, upoję ich - tak że runą, posną snem wiecznym i już się nie zbudzą. [(40)] Jak jagnięta na rzeź ich powiodę, jak barany razem z kozłami. [e]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їхній горячі Я дам їм напиток і упою їх, щоб заснули і спали вічним сном і не встали,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przygotuję im ucztę; kiedy będą rozochoceni ich upoję, aby się weselili, posnęli długotrwałym snem oraz się nie ocknęli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się rozgrzeją, przygotuję ich uczty i upiję ich, żeby się wielce radowali; i zasną snem po czas niezmierzony, z którego się nie zbudzą”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2024-06-02T13:22:01Z</dcterms:modified>
</cp:coreProperties>
</file>