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zna właściwe (sobie) pory, synogarlica, jaskółka i żuraw pilnują* czasu swojego przylotu, lecz mój lud nie chce znać rozstrzygnięć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niebie zna swe właściwe pory, synogarlica, jaskółka i żuraw pilnują czasu przylotów, a mój lud nie chce znać rozstrzygnięć swego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zna swoje ustalone pory; synogarlica, żuraw i jaskółka przestrzegają czasu swego przylotu. Lecz mój lud nie zna sądu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 na powietrzu zna ustawione czasy swoje, i synogarlica, i żuraw, i jaskółka przestrzegają czasu przylecenia swego; ale lud mój nie zna sądu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Kania na powietrzu poznała czas swój, synogarlica i jaskółka, i bocian strzegły czasu przyszcia swego: a lud mój nie poznał sądu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swoją porę, synogarlica, jaskółka i żuraw zachowują czas swego przylotu. Naród mój jednak nie zna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swój czas, synogarlica, jaskółka i żuraw przestrzegają pory swojego przylotu, lecz mój lud nie chce znać prawa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niebie zna swą odpowiednią porę. Synogarlica, jaskółka i żuraw przestrzegają czasu swego przylotu. Mój lud natomiast nie zna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czas swojego odlotu. Synogarlica, jaskółka i jerzyk przestrzegają pory swego przylotu. Ale mój lud nie zna prawa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ustalone swe pory, synogarlica, jaskółka i żuraw przestrzegają czasu swego przylotu, ale lud mój nie zna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лелека на небі пізнала свій час, голуб і ластівка, молодий воробець стерегли часи їхніх приходів, а мій нарід не пізнав господних присудів.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swoje pory; także synogarlica, jaskółka i żuraw przestrzegają czasu swojego przylotu – lecz Mój lud nie zna sądu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dobrze zna swe wyznaczone czasy; również turkawka i jerzyk, i bilbil starannie przestrzegają czasu swego przylotu. Lecz mój lud nie poznał sądu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pilnują, ׁ</w:t>
      </w:r>
      <w:r>
        <w:rPr>
          <w:rtl/>
        </w:rPr>
        <w:t>שָמְרּו</w:t>
      </w:r>
      <w:r>
        <w:rPr>
          <w:rtl w:val="0"/>
        </w:rPr>
        <w:t xml:space="preserve"> ; wg 4QJer a : </w:t>
      </w:r>
      <w:r>
        <w:rPr>
          <w:rtl/>
        </w:rPr>
        <w:t>ישמרו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2024-06-05T06:46:58Z</dcterms:modified>
</cp:coreProperties>
</file>