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3"/>
        <w:gridCol w:w="3465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odrzuca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Pan nie odrzuca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nie odrzuca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na wieki nie odrzuca;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odrzuci JAHWE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Bo nie jest zamiarem Pana odtrącić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nie odrzuca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Pan nie odtrąca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 Bóg wprawdzie, lecz nie odtrąca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odtrąca na wieki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відкине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odtrąca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nie będzie od rzucał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2024-06-03T14:06:21Z</dcterms:modified>
</cp:coreProperties>
</file>