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rozkazał On człowiekowi odzianemu w lnianą szatę: Nabierz ognia spomiędzy koła,* spomiędzy cherubów, że ten podszedł i stanął obok koła.**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rozkazał człowiekowi w lnianej szacie, że ma nabrać ognia spomiędzy kół i spomiędzy cherubów, podszedł on i stanął przy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rozkazał więc temu mężowi ubranemu w lnianą szatę, mówiąc: Weź ognia spomiędzy kół, spomiędzy cherubinów; to ten wszedł i stanął obok 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rozkazał onemu mężowi odzianemu w szatę lnianą, mówiąc: Weźmij ognia z pośrodku kół, z pośrodku Cherubinów: wszedł i stanął podle 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rozkazał mężowi, który obleczony był w płócienne szaty, mówiąc: Weźmi ognia z pośrzodku kół, które są między Cherubami, wszedszy on stanął podle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owemu mężowi, odzianemu w lnianą szatę, dał taki rozkaz: Weź ognia spomiędzy kół, spomiędzy cherubów, on tam poszedł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rozkazał mężowi, odzianemu w lnianą szatę: Nabierz ognia spomiędzy kół, spomiędzy cherubów, ten przyszedł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polecił mężczyźnie ubranemu w lniane szaty, mówiąc: Weź ogień spomiędzy kół, spośród cherubów, że wszedł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polecił człowiekowi ubranemu w lniane szaty: „Weź ogień spomiędzy kół, spośród cherubów” - on wszedł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rozkazał mężowi odzianemu w lniane szaty, mówiąc: ”Weź ognia spomiędzy kół, spośród cherubinów”, iż ten poszedł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Він заповідав чоловікові зодягненому в святу одіж, кажучи: Візьми огонь з посеред коліс з посеред херувимів, і він ввійшов і став близько коліс,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kiedy rozkazał temu mężowi, który był przyodziany w lnianą szatę, mówiąc: Nabierz ognia spośród kół, ze środka cherubów – on podszedł oraz stanął obok jednego z 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nakazał mężowi odzianemu w lnianą szatę, mówiąc: ”Weź ogień spomiędzy kół, spomiędzy cherubów, on wszedł i stanął obok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koła, ּ</w:t>
      </w:r>
      <w:r>
        <w:rPr>
          <w:rtl/>
        </w:rPr>
        <w:t>גַלְּגַל</w:t>
      </w:r>
      <w:r>
        <w:rPr>
          <w:rtl w:val="0"/>
        </w:rPr>
        <w:t xml:space="preserve"> (galgal).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koła, </w:t>
      </w:r>
      <w:r>
        <w:rPr>
          <w:rtl/>
        </w:rPr>
        <w:t>אֹופָן</w:t>
      </w:r>
      <w:r>
        <w:rPr>
          <w:rtl w:val="0"/>
        </w:rPr>
        <w:t xml:space="preserve"> (’ofan).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2024-05-28T06:20:33Z</dcterms:modified>
</cp:coreProperties>
</file>