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cię wśród narodów, i rozrzucę cię po (różnych) krajach, i usunę z ciebie twoją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cię pośród narodów, rozrzucę po różnych krajach i usunę z ciebie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cię między poganami i rozrzucę cię po ziemiach, i usunę z ciebie twoją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rozproszę między pogany, i rozwieję cię po ziemiach, i uprzątnę do końca nieczystość twoję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cię między narody, i rozwieję cię po ziemiach, i uczynię, że ustanie nieczystota twoja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cię pomiędzy obcymi narodami i rozleję po obcych krajach, usunę z ciebie twoją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cię wśród narodów, i rozrzucę cię po krajach, i usunę z ciebie twoją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cię między narodami i rozrzucę cię po krajach. Usunę z ciebie twoją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cię między narody i rozrzucę cię po krajach. Usunę spośród ciebie twoją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cię między narody i rozrzucę cię po krajach, i usunę z ciebie twą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розсію тебе в народах і розкину тебе в країнах, і від тебе зникне твоя нечистота,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cię między narody, rozmiotę cię po ziemiach i do szczętu zniosę wśród ciebie twą nieczystość!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cię między narodami, i rozrzucę cię po krajach, i wyruguję z ciebie twą nieczystość.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2024-06-02T13:58:53Z</dcterms:modified>
</cp:coreProperties>
</file>