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38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były dwie kobiety, córki jednej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niewiasty, córki jednej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były dwie niewieście, córki jednej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tej samej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były dwie ko- 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były dwie kobiety, córki jednej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були дві жінки дочки в однієї матері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Dwie niewiasty były córkami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były dwie kobiety, córki jednej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2024-06-02T10:37:22Z</dcterms:modified>
</cp:coreProperties>
</file>