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2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Moabie dokonam sądów –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wykonam wyrok na Moabie — i przekonają się oni,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dokonam sądów nad Moabem,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nad Moabem sądy wykonam, iż poznają,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Moabem też uczynię sądy: i poznają, żem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tak dokonam sprawiedliwości nad Moabem, i 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dokonam sądów w Moabie, i 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Odbędę sąd nad Moabem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Dokonam sądu nad Moabem i przekonają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Odbędę sąd nad Moabem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моаві зроблю пімсту, і пізнають,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spełnię sądy nad Moabem, by poznali,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dokonam sądów na Moabie; i będą musieli poznać, że ja jestem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2024-06-01T02:33:04Z</dcterms:modified>
</cp:coreProperties>
</file>